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3"/>
        <w:gridCol w:w="1836"/>
        <w:gridCol w:w="5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proch (ziemi) zbija się w twardy odlew, a bryły przylegają do siebie?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2024-03-29T05:46:41Z</dcterms:modified>
</cp:coreProperties>
</file>