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(i) siedzą w gąszczu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lub siedzą w gąszczu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tulą się w swoich jaskiniach i czyhają w cieniu swoich jam?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w łóżkach a w jaskiniach zasadzają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mieszkają w kryjówkach, w gęstwinie siedzą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tulą w jaskiniach i leżą w gęstwinie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w swych kryjówkach i siedzą w gęstwinie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ukrywają się w swoich legowiskach i czają się w zaroślach?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ukryte w swych legowiskach czają się w zaroślach, czekając wieczoru?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перелякалися на своїх ліжках, сидять в лісах, чатуючи.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czają się w jaskiniach, lub w gęstwinie rozkładają się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czają w kryjówkach albo leżą ukryte w zasadzce?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2024-04-23T10:39:35Z</dcterms:modified>
</cp:coreProperties>
</file>