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podstawy,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oparte jej podstawy? Kto położył jej kamień węgielny;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 są podstawki jej ugruntowane? albo kto założył kamień jej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podstawki jej są ugruntowane? Abo kto założył kamień jej narożny,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słupy są wsparte? Kto założył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osadzone jej filary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filary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zostały oparte jej filary albo kto położył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podstawy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чому поставлені її стовпи? Хто ж є той, що поклав на ній угольний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ugruntowane jej podstawy? Albo, kto rzucił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wpuszczono jej podstawy albo kto położył jej kamień narożny,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2024-04-25T21:41:35Z</dcterms:modified>
</cp:coreProperties>
</file>