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2"/>
        <w:gridCol w:w="4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powstały gwiazdy, wysławiali Mnie głosem wielkim wszyscy zwiastunowie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razem śpiewały gwiazdy poranne i wznieśli okrzyk wszyscy synowie Boga?*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chórem śpiewały gwiazdy poranne, a aniołowie Boży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wznosili radosne okrzyki?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gwiazdy poranne razem śpiewały i radowali się wszyscy synowie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wespół śpiewały gwiazdy zaranne, a weselili się wszyscy synowie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mię chwaliły wespół gwiazdy zaranne i śpiewali wszyscy synowie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uciesze porannych gwiazd, ku radości wszystkich synów Bożych?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gwiazdy poranne chórem radośnie się odezwały i okrzyk wydali wszyscy synowie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razem śpiewały gwiazdy poranne i wszyscy synowie Boga się radowali?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rozradowanych gwiazd porannych i radosnych okrzyków wszystkich synów Bożych?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chórem śpiewały gwiazdy poranne i radowali się wszyscy synowie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звізди повстали, всі мої ангели похвалили Мене великим голосом.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razem zaśpiewały poranne gwiazdy i radośnie zagrzmiały wszystkie istoty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wespół radośnie wołały gwiazdy poranne i zaczęli z uznaniem wykrzykiwać wszyscy synowie Boży?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 Boga, </w:t>
      </w:r>
      <w:r>
        <w:rPr>
          <w:rtl/>
        </w:rPr>
        <w:t>אֱֹלהִים ּבְנֵי</w:t>
      </w:r>
      <w:r>
        <w:rPr>
          <w:rtl w:val="0"/>
        </w:rPr>
        <w:t xml:space="preserve"> , aniołowie G, πάντες ἄγγελοί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2024-04-25T19:20:31Z</dcterms:modified>
</cp:coreProperties>
</file>