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(kto) zasłonił drzwiami* morze, gdy burząc się, wyszło z łona,**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osłonił morze przy jego narodzinach,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burząc się, wychodziło z 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zamknął bramą morze, gdy się wyrywało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wychodzące z 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zamknął drzwiami morze, gdy się wyrywało, jakoby z żywota wychodząc?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zamknął drzwiami morze, gdy się wyrywało, jakoby z żywota wychodząc,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bramą zamknął morze, gdy wyszło z łona wzburzone,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zamknął morze drzwiami, gdy pieniąc się, wyszło z 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drzwiami zamknął morze, gdy wzburzone wychodziło z 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zamknął podwójną bramą morze, gdy wzburzone wyszło z 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bramą morze zamknął, gdy się wzburzone z łona wyrwało?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загородив море брамами, коли родилося, виходячи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zastawił wrotami morze, kiedy się wytoczyło, gdy wystąpiło jak z matczynego 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wrotami zamknął morze, które zaczęło wychodzić, jak gdyby wyrywało się z łona;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drzwiami, ּ</w:t>
      </w:r>
      <w:r>
        <w:rPr>
          <w:rtl/>
        </w:rPr>
        <w:t>בִדְלָתַיִם</w:t>
      </w:r>
      <w:r>
        <w:rPr>
          <w:rtl w:val="0"/>
        </w:rPr>
        <w:t xml:space="preserve"> (bidlataim), em. na: kto okrył, gdy rodziły się morza </w:t>
      </w:r>
      <w:r>
        <w:rPr>
          <w:rtl/>
        </w:rPr>
        <w:t>יַּמִים ּבְלִדְּתָ</w:t>
      </w:r>
      <w:r>
        <w:rPr>
          <w:rtl w:val="0"/>
        </w:rPr>
        <w:t xml:space="preserve"> ; lub: Kto uformował morze w obrębie jego bram, &lt;x&gt;220 38:8&lt;/x&gt;L.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2024-03-29T13:03:02Z</dcterms:modified>
</cp:coreProperties>
</file>