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bawoła powrozem do bruzdy? Czy będzie za tobą bronował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go sznurem do pługa? Czy zabronuje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zaprzęgać jednorożca do bruzdy? Czy będzie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ze zgrai miejskiej, a na głos tego, co go goni, nic niedba.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uwiążesz rynocerota na oranie lecem twoim abo będzie łamał skiby dolin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go powrozem do pługa, będzie z tobą orał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przywiązać bawoła do bruzdy albo czy będzie bronował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mu powróz do jarzma, by spulchniał za tobą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owinąć mu kark powrozem, aby za ciebie kruszył twardą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powróz do jego szyi i sprawisz, by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привяжеш пасами його ярмо, чи він протягне тобі борозди в рівнині?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twym sznurem zaprzęgniesz żubra do zagonu, lub czy za tobą będzie bronował bruzdy?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dzikiego byka przywiążesz powrozami na zagonie albo czy będzie za tobą bronować niziny?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2024-05-04T01:11:46Z</dcterms:modified>
</cp:coreProperties>
</file>