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ryk lwa, głos (silnego) kota, i lwiętom kły kruszeją!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2024-05-08T07:48:35Z</dcterms:modified>
</cp:coreProperties>
</file>