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9"/>
        <w:gridCol w:w="1940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wyciąga się ich sznura?* Umierają, nim nabiorą mądrości!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(?): Czy nie łatwo zwinąć ich namiot  przez  poluzowanie  napinających  go sznurów  lub  przez  wyciągnięcie  z  ziemi trzymających je palików?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2024-05-08T16:14:19Z</dcterms:modified>
</cp:coreProperties>
</file>