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jest w stanie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przedniejszym z uczynków Bożych; który go uczynił, sam nań natrzeć może mieczem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Bożych, który go uczynił, przyłoży miecz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cię za to pochwalę, że twa prawica dała ci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będę cię chwalił, że wybawiła cię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także cię uznam, bo własną ręką osiągniesz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cię za to wywyższę, że prawica twoja zdołała odnieść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(тоді) визнаю, що твоя правиця спроможна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cię pochwalę, gdy wspomoże cię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cię pochwalę, że twoja prawica potrafi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2024-05-26T05:37:57Z</dcterms:modified>
</cp:coreProperties>
</file>