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ogon* wypręża jak cedr, ścięgna** jej ud są mocno splecione,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ma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swoim ogonem jak cedrem, ścięgna jego bioder są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Okrywają go drzewa cieniste cieniem swoim, a ogarniają go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Zakrywają cienie cień jego, ogarną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Ogonem wywija jak cedrem, ścięgna ud jego silnie powiązane,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jego są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wznosi w górę jak cedr, ścięgna jego ud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 swój ogon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swój wznosi w górę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поставив хвіст наче кипарис, а його сухожилля сплетене.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swój ogon, potężny jak cedr, ścięgna jego lędźwi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w dół swój ogon niby cedr; splecione są ścięgna jego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ogon, </w:t>
      </w:r>
      <w:r>
        <w:rPr>
          <w:rtl/>
        </w:rPr>
        <w:t>זָנָב</w:t>
      </w:r>
      <w:r>
        <w:rPr>
          <w:rtl w:val="0"/>
        </w:rPr>
        <w:t xml:space="preserve"> (zanaw), być może eufemizm narządu rozrodczego, &lt;x&gt;220 40:17&lt;/x&gt;L.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ścięgna, wg qere </w:t>
      </w:r>
      <w:r>
        <w:rPr>
          <w:rtl/>
        </w:rPr>
        <w:t>פַחֲדָיו</w:t>
      </w:r>
      <w:r>
        <w:rPr>
          <w:rtl w:val="0"/>
        </w:rPr>
        <w:t xml:space="preserve"> , du por. Tg, który utożsamia to określenie z określeniem jądra, </w:t>
      </w:r>
      <w:r>
        <w:rPr>
          <w:rtl/>
        </w:rPr>
        <w:t>אֶׁשְֶך</w:t>
      </w:r>
      <w:r>
        <w:rPr>
          <w:rtl w:val="0"/>
        </w:rPr>
        <w:t xml:space="preserve"> , hl, &lt;x&gt;30 21:20&lt;/x&gt;.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2024-05-26T07:15:30Z</dcterms:modified>
</cp:coreProperties>
</file>