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ogon* wypręża jak cedr, ścięgna** jej ud są mocno splecione,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ogon, </w:t>
      </w:r>
      <w:r>
        <w:rPr>
          <w:rtl/>
        </w:rPr>
        <w:t>זָנָב</w:t>
      </w:r>
      <w:r>
        <w:rPr>
          <w:rtl w:val="0"/>
        </w:rPr>
        <w:t xml:space="preserve"> (zanaw), być może eufemizm narządu rozrodczego, &lt;x&gt;220 40:17&lt;/x&gt;L.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ścięgna, wg qere </w:t>
      </w:r>
      <w:r>
        <w:rPr>
          <w:rtl/>
        </w:rPr>
        <w:t>פַחֲדָיו</w:t>
      </w:r>
      <w:r>
        <w:rPr>
          <w:rtl w:val="0"/>
        </w:rPr>
        <w:t xml:space="preserve"> , du por. Tg, który utożsamia to określenie z określeniem jądra, </w:t>
      </w:r>
      <w:r>
        <w:rPr>
          <w:rtl/>
        </w:rPr>
        <w:t>אֶׁשְֶך</w:t>
      </w:r>
      <w:r>
        <w:rPr>
          <w:rtl w:val="0"/>
        </w:rPr>
        <w:t xml:space="preserve"> , hl, &lt;x&gt;30 21:20&lt;/x&gt;.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2024-05-26T10:03:42Z</dcterms:modified>
</cp:coreProperties>
</file>