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jej łatwo złapać, trudno jej nozdrza przekłuć chwytakiem!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 albo powrozy przeciągnąć mu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naigrawać go będziesz jako ptaszka abo ji uwiążesz dziewkam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oczy, przez nozdrza przesunąć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wyciągnąć hakami albo przekłuć kołkiem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schwytać go od przodu albo sznur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złapie go ktoś zauważony przez niego i przebije mu nozdrza, by założyć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zdoła uchwycić go od przodu albo sznur mu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його оком (хтось) його візьме, як схоплений буде в пастку, чи проколять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go tknął przed jego oczami i przeszył pętlicami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chwyci go na jego oczach? Czy sidłami ktoś przekłuje jego nozdrza?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2024-05-19T00:48:57Z</dcterms:modified>
</cp:coreProperties>
</file>