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6"/>
        <w:gridCol w:w="54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będziesz sprzymierzony* i ze zwierzętami pól będziesz miał pokój.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sprzymierzony będziesz z kamieniami na polu, zawrzesz sojusz z drapieżnikami.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Zawrzesz bowiem przymierze z kamieniami na polu, a okrutny zwierz polny będzie żyć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będzie przymierze twoje, a okrutny zwierz polny spokojnym ci się stawi.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 kamieńmi pól przymierze twoje, a bestie ziemne spokojneć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zawrzesz przymierze z polnymi kamieniami i przyjaźń - z polną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kamieniem polnym jesteś sprzymierzony, a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zawrzesz przymierze z kamieniem polnym i przyjaźń z dziką zwierzyną.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sprzymierzysz się z kamieniami na ziemi, a dzikie zwierzęta będą żyć z tobą w zgodzie.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kamieniami na polu zawrzesz przymierze i dzikie zwierzęta żyć będą z tobą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дикі звірі будуть з тобою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jesteś sprzymierzony z polnym kamieniem, a dzikie bestie będą z tobą w przyjaźni.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przymierze twe będzie z kamieniami polnymi, a dzikie zwierzę polne będzie musiało żyć z tobą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Bo z kamieniem polnym będziesz sprzymierzony,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2024-05-20T01:28:00Z</dcterms:modified>
</cp:coreProperties>
</file>