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4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kamieniem polnym będziesz sprzymierzony* i ze zwierzętami pól będziesz miał 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z kamieniem polnym będziesz sprzymierzony,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2024-05-19T22:17:55Z</dcterms:modified>
</cp:coreProperties>
</file>