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pożre jego żniwo, wygarną je po same ciernie,* a zazdrosny? Spragnieni** będą bogactwa.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Głodni pożrą jego żniwo, wygarną je aż po ogrodzenie, a zazdrośni? Tęsknić będą za jego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żniwo głodny pożera, wydobywa je spośród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cierni, a chciwy pochłania ich 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Żniwo jego głodny pożre, i z samego ciernia wybierze je; a połknie chciwy bogactwa takowych.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żniwo głodny zje, a samego porwie zbrojny, a pragnący będą pić bogactwa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żniwo zjada głodny lub do kryjówek zanosi; chciwi bogactwa ich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 pożera jego żniwo, nawet spośród cierni je wydobywa, a chciwi pożądają 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Plony jego zjada głodny, wybiera je nawet spośród cierni, a chciwy zagarnia jego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głodny zje jego zbiory, wydobędzie je nawet spod cierni, a chciwiec zagrabi majętność.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on nagromadził, pożywi się głodny i ci, którzy pośród cierni szukają pożywienia; chciwi rozgrabiają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праведні зїдять те, що ті зібрали, вони ж не будуть вийняті зі зла, хай їхня сила виціджена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żniwo pochłania głodny, wydobywa je nawet spośród cierni, gdyż spragnieni łakną jego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 zbierze, to zjada ktoś głodny; i nawet z haków rzeźniczych ktoś to zabiera, a sidło chwyta ich środki utrzymania.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ciernie, </w:t>
      </w:r>
      <w:r>
        <w:rPr>
          <w:rtl/>
        </w:rPr>
        <w:t>צִּנִים</w:t>
      </w:r>
      <w:r>
        <w:rPr>
          <w:rtl w:val="0"/>
        </w:rPr>
        <w:t xml:space="preserve"> (tsinnim), hl 2, por. Prz 2 2:5: Idiom: (1) do ostatniego ziarna; (2) po żywopłot grodzący pole; (3) nawet spod cierni (okrywających zebrane żniwo przed zwierzętami), &lt;x&gt;220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spragnieni, </w:t>
      </w:r>
      <w:r>
        <w:rPr>
          <w:rtl/>
        </w:rPr>
        <w:t>צַּמִים</w:t>
      </w:r>
      <w:r>
        <w:rPr>
          <w:rtl w:val="0"/>
        </w:rPr>
        <w:t xml:space="preserve"> (tsammim), hl, lub: sidła (jak w MT), choć raczej forma </w:t>
      </w:r>
      <w:r>
        <w:rPr>
          <w:rtl/>
        </w:rPr>
        <w:t>צְמֵאִים</w:t>
      </w:r>
      <w:r>
        <w:rPr>
          <w:rtl w:val="0"/>
        </w:rPr>
        <w:t xml:space="preserve"> , czyli: spragnieni.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2024-05-19T22:49:10Z</dcterms:modified>
</cp:coreProperties>
</file>