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6"/>
        <w:gridCol w:w="2940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 i Bogu przedstawiłbym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zacząłbym szukać Boga, Bogu przedstawiłbym swą sprawę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szukałbym Boga i Bogu przedstawił swoją sprawę;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 jabym szukał Boga, Bogubym przełożył sprawę swoję;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ja będę prosił Pana a u Boga przełożę mowę moję: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bym się zwrócił do Boga, Bogu przedstawiłbym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Bogu przedłożyłbym moją sprawę,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zwróciłbym się do Boga i Jemu powierzyłbym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bym się zwrócił do Boga i Bogu powierzył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bym się wszakże zwrócił do Boga i Bogu przedstawiłbym moją sprawę.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Ні, але я благатиму Господа, закличу ж до Господа володаря всіх,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bym się zwrócił do Wszechmocnego i moją sprawę powierzył 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jednak zwróciłbym się do Boga i swą sprawę przedłożył bym Bogu,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2024-05-20T02:24:08Z</dcterms:modified>
</cp:coreProperties>
</file>