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7"/>
        <w:gridCol w:w="1841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dziękczynny. Wznieście okrzyk (na cześć) JAHWE, cała ziemio!*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47:2&lt;/x&gt;; &lt;x&gt;230 66:1&lt;/x&gt;; &lt;x&gt;230 96:1-3&lt;/x&gt;; &lt;x&gt;230 98:4&lt;/x&gt;; &lt;x&gt;230 99:3&lt;/x&gt;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2024-04-29T04:40:43Z</dcterms:modified>
</cp:coreProperties>
</file>