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4"/>
        <w:gridCol w:w="3001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przewrotne serce* odwróci się ode mnie** – Zła znać nie chcę!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przewrotne serce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odwróci się ode mnie — Zła znać nie chcę!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przewrotne odstąpi ode mnie, nie chcę znać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przewrotne odstąpi odemnie, a o złe nie będę dbał.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złośliwe, odstępującego ode mnie złośnika nie 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przewrotne będzie z dala ode mnie; tego, co złe, nawet znać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Przewrotność serca niech obca mi będzie, Nie chcę znać złego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przewrotne będzie daleko ode mnie, – nie chcę znać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Oddalę od siebie przewrotnych sercem, tego, co złe, nawet znać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trzymał z dala od serca przewrotnego, znać nie chcę tego,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дні пропали наче дим, і мої кості висохли наче сухі поліна.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stronić ode mnie przewrotne serce; nie chcę znać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spaczone odstępuje ode mnie; niczego, co złe, nie znam.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przewrotne serce : przewrotni ludzie (&lt;x&gt;240 22:5&lt;/x&gt;); przewrotna mowa (&lt;x&gt;240 8:8&lt;/x&gt;;&lt;x&gt;240 19:1&lt;/x&gt;), myśli (&lt;x&gt;240 11:20&lt;/x&gt;;&lt;x&gt;240 17:20&lt;/x&gt;), sposób życia (&lt;x&gt;240 2:15&lt;/x&gt;;&lt;x&gt;240 28:6&lt;/x&gt;).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2024-05-06T15:01:17Z</dcterms:modified>
</cp:coreProperties>
</file>