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8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Rozciągasz ciemność i nastaje noc; W niej wychodzą wszystkie zwierzęta lasu.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Rozciągasz ciemność i nastaje noc; Wtedy budzą się leśne 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Sprowadzasz ciemność i nastaje noc, w której wychodzą wszystkie zwierzęta leśne.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Przywodzisz ciemność, i bywa noc, w którą wychodzą wszystkie zwierzęta leśne.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Przywiodłeś ciemność i zstała się noc, w nię przechodzić będą wszytkie zwierzęta leśne.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Mrok sprowadzasz i noc nastaje, w niej krąży wszelki zwierz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Rozprzestrzeniasz mrok i nastaje noc: Wtedy wychodzą wszystkie zwierzęta leśne.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nastaje, gdy sprowadzasz ciemność – wówczas roi się od zwierząt leśnych.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Zsyłasz ciemność i noc nastaje; w niej poruszają się wszelkie zwierzęta leśne.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Sprowadzasz ciemności i nastaje noc, wtedy wychodzi z kryjówek wszelki leśny zwierz.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 післав і визволив його, володар народів, і відпустив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sprawiasz ciemność i nastaje noc, w niej poruszają się wszelkie dzikie zwierzęta lasu.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Powodujesz ciemność, by nastała noc; wtedy wyruszają wszystkie dzikie zwierzęta leśne.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2024-05-02T17:47:19Z</dcterms:modified>
</cp:coreProperties>
</file>