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nasz Bóg: Jego rozstrzygnięcia dotyczą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sądy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Pan, Bóg nasz,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Panem, Bogiem waszym, Prawa jego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prawa obejmują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Bogiem naszym,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Jahwe, jest Bogiem naszym, cała ziemia Jego wyrokom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в Єгипті не зрозуміли твої подивугідні (діла), не згадали множество твого милосердя і огірчили йдучи Червоним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prawdziwym Bogiem, nasz WIEKUISTY,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Bóg.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2024-05-14T19:37:00Z</dcterms:modified>
</cp:coreProperties>
</file>