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8"/>
        <w:gridCol w:w="2255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swych synów I swoje córki demonom.*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18:21&lt;/x&gt;; &lt;x&gt;30 20:2-5&lt;/x&gt;; &lt;x&gt;50 12:31&lt;/x&gt;; &lt;x&gt;120 16:3&lt;/x&gt;; &lt;x&gt;120 17:17&lt;/x&gt;; &lt;x&gt;120 21:6&lt;/x&gt;; &lt;x&gt;120 23:10&lt;/x&gt;; &lt;x&gt;300 7:31&lt;/x&gt;; &lt;x&gt;300 19:5&lt;/x&gt;; 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2024-05-02T21:24:22Z</dcterms:modified>
</cp:coreProperties>
</file>