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6"/>
        <w:gridCol w:w="3095"/>
        <w:gridCol w:w="4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Gnębili ich wrogowie I upokarzali pod swoją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Gnębili ich wrogowie, Upokarzali pod swoimi rządami.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uciskali ich wrogowie, ujarzmili ich swoją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uciskali ich nieprzyjaciele ich, tak, że poniżeni byli pod ręką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ciążyli je nieprzyjaciele ich, i byli uniżeni pod rękami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wrogowie znęcali się nad nimi, pod ręką ich doznawali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Gnębili ich wrogowie, Ujarzmiając ich swoją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ich gnębili, uciskali swoją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ich uciskali, upokarzając ich swymi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Znęcali się nad nimi ich wrogowie, a oni korzyli się pod ich przemocą.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Побачать праведні і зрадіють і все беззаконня замкне свої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Zgnębili ich nieprzyjaciele, zatem ulegli pod ich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ich uciskali nieprzyjaciele, a oni żeby byli poddani pod ich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2024-05-02T23:58:07Z</dcterms:modified>
</cp:coreProperties>
</file>