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 I zrobili obfite zbiory.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2024-05-03T02:44:59Z</dcterms:modified>
</cp:coreProperties>
</file>