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JAHWE oświadczył memu Panu: Usiądź po mojej prawicy, 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Powiedział JAHWE do mego Pana: Usiądź po mojej prawicy, aż położę twoich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dokąd nie położę nieprzyjaciół twoich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Rzekł JAHWE Panu memu: Siedź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Wyrocznia Boga dla Pana mego: Siądź po mojej prawicy, aż Twych wrogów położę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Aż położę nieprzyjaciół twoich jako podnóżek pod nogi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Wyrocznia JAHWE dla Pana mego: Usiądź po Mojej prawicy, aż położę Ci Twoich wrogów jako podnóżek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rzekł do mojego Pana: „Usiądź po mojej prawej stronie, aż położę twych wrogów jako podnóżek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Uroczysta wypowiedź Jahwe do mego Pana: ”Usiądź po mej prawicy, aż położę wrogów Twoich jako podnóżek dla Twych stóp”.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Визнаватимуся Тобі, Господи, всім моїм серцем на праведній раді і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 oświadczył memu Panu: Usiądź po Mej prawicy, dopóki twoich wrogów nie uczynię podnóżkiem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JAHWE do mego Pana: ”Siądź po mojej prawicy, aż położę twych nieprzyjaciół jako podnóżek dla twoich stóp”.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2024-05-06T13:46:26Z</dcterms:modified>
</cp:coreProperties>
</file>