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5"/>
        <w:gridCol w:w="2982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będzie pił ze strumienia,* Dlatego podniesie głowę.**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napije się z potoku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dlatego podniesie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strumienia będzie pił po drodze, dlatego podniesie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strumienia na drodze pić będzie; przetoż wywyższy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strumienia na drodze pić będzie: dlatego wywyższy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będzie pił ze strumienia, dlatego głowę podniesie.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pił w drodze ze strumienia, Dlatego głowę podniesie.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będzie pił z potoku, dlatego głowę podniesie.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strumienia będzie pił po drodze, dlatego podniesie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strumienia po drodze pić będzie, i dlatego wywyższy swą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Діла його рук - правда і суд. Вірні всі його заповіді,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pił ze strumienia po drodze, dzięki temu podniesie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pić będzie z doliny potoku. Dlatego głowę swą podniesie wysoko.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 drodze będzie pił ze strumienia : być może chodzi o potok Gichon i jego rolę w uroczystości koronacyjnej (&lt;x&gt;110 1:38&lt;/x&gt;) albo o rolę potoku w zdobyciu Jerozolimy (&lt;x&gt;100 5:8&lt;/x&gt;). Ponadto wyrażenie: W drodze będzie pił ze strumienia, </w:t>
      </w:r>
      <w:r>
        <w:rPr>
          <w:rtl/>
        </w:rPr>
        <w:t>מִּנַחַלּבַּדֶרְֶך יִׁשְּתֶה</w:t>
      </w:r>
      <w:r>
        <w:rPr>
          <w:rtl w:val="0"/>
        </w:rPr>
        <w:t xml:space="preserve"> : być może – przy innej wok. – zn.: dziedziczącym we władzy uczyni go, </w:t>
      </w:r>
      <w:r>
        <w:rPr>
          <w:rtl/>
        </w:rPr>
        <w:t>מַנְחִלּבַּדֶרְֶך יְׁשִתֵהּו</w:t>
      </w:r>
      <w:r>
        <w:rPr>
          <w:rtl w:val="0"/>
        </w:rPr>
        <w:t xml:space="preserve"> , gdzie miałoby zn. ugar. drkt.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2024-05-06T13:45:26Z</dcterms:modified>
</cp:coreProperties>
</file>