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Początkiem mądrości jest bojaźń JHWH* – Ci, którzy (Jego poleceń) przestrzegają,** mają dobre zrozumienie.*** **** Pieśń chwały na Jego cześć trwać będzie na zawsze!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ר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Początkiem mądrości jest bojaźń JAHWE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ש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 rozumują właściwie,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którzy się nią kierują.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ת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Pieśń chwały na Jego cześć brzmieć będzie na zawsze!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Bojaźń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początkiem mądrości; prawdziwego rozumu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nabywają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wszyscy, którzy wypełniają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 przykazania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 jego chwała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mądrości jest bojaźń Pańska; rozumu dobrego nabywają wszyscy, którzy rozkazanie Pańskie czyną; chwała jego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mądrości bojaźń PANSKA. Wyrozumienie dobre wszystkim, którzy je czynią, chwała jego trwa na wiek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 Bojaźń Pańska początkiem mądrości; Szin wspaniała zapłata dla tych, co według niej postępują, Taw a chwała Jego trwać będzie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Początkiem mądrości jest bojaźń Pana; Wszyscy, którzy ją okazują, są prawdziwie mądrzy. Chwała jego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Bojaźń JAHWE jest początkiem mądrości.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Roztropni są ci, którzy tak postępują.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chwała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początkiem mądrości. Wszyscy, którzy w niej trwają, rozumieją dobro. Jego chwała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Początkiem mądrości jest bojaźń Boża, roztropnie postępują ci, którzy jej strzegą. Chwała Jego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Грішник побачить і розлоститься, заскрегоче своїми зубами і розтане. Бажання грішників згине.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Początkiem mądrości jest bojaźń WIEKUISTEGO, dobra myśl u wszystkich, którzy je spełniają. A Jego chwała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przed Jehową jest początkiem mądrości. Wszyscy, którzy je wykonują, odznaczają się dobrą wnikliwością. Sława jego trwa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28:28&lt;/x&gt;; &lt;x&gt;240 1:7&lt;/x&gt;; &lt;x&gt;240 9:10&lt;/x&gt;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Ci, którzy ją okazują (co odnosiłoby się do bojaźni, a nie do poleceń z w. 7)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mogą liczyć na powodzenie.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3:4&lt;/x&gt;; &lt;x&gt;240 13:15&lt;/x&gt;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2024-04-27T21:35:00Z</dcterms:modified>
</cp:coreProperties>
</file>