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Warte badania* przez wszystkich, którzy się nimi rozkoszują.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są dzieła PANA!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Badają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wszyscy, dla których są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JAHWE, rozważane przez wszystkich, którzy je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sprawy Pańskie, jawne u wszystkich, którzy się w nich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sprawy PANSKIE, doświadczone we wszytkim upodobaniu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Wielkie są dzieła Pańskie, Dalet mogą ich doświadczyć wszyscy, którzy je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Pana, Godne badania przez wszystkich, którzy je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są dzieła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godne zgłębiania przez wszystkich, którzy je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upragnione rozważania przez wszystkich, którzy je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godne są rozważania dla tych, co upodobali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Сильним на землі буде його насіння, рід праведних поблагословиться.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WIEKUISTEGO, odpowiednie do wszystkich swoich przeznaczeń.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poszukiwane przez wszystkich, którzy mają w nich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Warte poszukiwania.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2024-04-28T00:02:47Z</dcterms:modified>
</cp:coreProperties>
</file>