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6"/>
        <w:gridCol w:w="1852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Ustanowione na wieki wieków,* By je pełniono w wierności i prawości.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2024-04-28T15:29:46Z</dcterms:modified>
</cp:coreProperties>
</file>