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świętością, 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stał się Jego świętością, A Izrael sferą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poświęceniem jego, Izrael panowaniem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 się lud Judzki poświęcenie jego, Izrael, moc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przybytkiem Jego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Juda jego świętością,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świętością stał się Juda,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świątynią, 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przybytkiem, a Izrael Jego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схилив до мене своє ухо, і прикличу в моїх днях.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Jehuda Jego uświęconym, a Israel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stał się jego miejscem świętym, Izrael wspaniałym obszarem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2024-05-01T22:22:57Z</dcterms:modified>
</cp:coreProperties>
</file>