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9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– że skaczecie jak barany, Pagórki – że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— że skaczecie jak barany, Pagórki — że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skakałyście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Góry! żeście skakały jako barany? pagórki! jako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wyskoczyłyście jako barani, a pagórki jako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pagórki - niby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góry, skaczecie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a wy, pagórki, niczym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a pagórki jakby jagnięta ze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góry, że skaczecie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стереже немовлят. Я був пригноблений, і Він мене спас.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że podskakujecie jak barany? Pagórki niby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że podskakiwałyście jak barany; wzgórza – jak jagnięta?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2024-05-01T17:44:56Z</dcterms:modified>
</cp:coreProperties>
</file>