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4"/>
        <w:gridCol w:w="2914"/>
        <w:gridCol w:w="4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Ziemio, zadrżyj przed obliczem Pana, Przed obliczem Boga Jakuba!*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Ziemio, zadrżyj przed obliczem Pana, Przed obliczem Boga Jakuba!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Zadrżyj, ziemio, przed obliczem Pana, przed obliczem Boga Jakuba;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obliczem Pańskiem zadrżała ziemia, przed obliczem Boga Jakóbowego.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oblicza Pańskiego zadrżała ziemia, od oblicza Boga Jakobowego.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Zadrżyj, ziemio, przed obliczem Pana całej ziemi, przed obliczem Boga Jakuba,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Zadrżyj, ziemio, przed obliczem Pana, Przed obliczem Boga Jakuba!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Zadrżyj, ziemio, przed obliczem Pana, przed obliczem Boga Jakuba,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Drżyj, ziemio, przed obliczem Pana, przed obliczem Boga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Drżyj, ziemio, przed obliczem Pana, przed obliczem Boga Jakuba,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Повернися, моя душе, до твого спочинку, бо Господь добре тобі вчинив,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Drżysz ziemio przed obliczem Pana, przed obliczem Boga Jakóba,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Pana znoś dotkliwe boleści, ziemio, z powodu Boga Jakubowego,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Przed obliczem Boga Jakuba! MT G: I przed obliczem Boga Jakuba! 4QPs 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2024-05-01T18:12:05Z</dcterms:modified>
</cp:coreProperties>
</file>