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2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uderzyli – tak, abym upadł, Ale JAHWE okazał mi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mnie tak, bym nie powstał, JAHWE jednak był moim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Pchnąłeś mnie silnie, abym upadł, ale JAHWE mi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Bardzoś potężnie na mię nacierał, abym upadł; ale Pan poratował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Potrącony wywróciłem się, abym upadł: a JAHWE wspomógł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Popchnięto mnie, popchnięto, bym upadł, lecz Pan mi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Potrącili mnie, uderzyli, bym upadł, Ale Pan wspomógł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cios mnie dosięgnął, o mały włos nie upadłem, ale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Pchnięto mnie silnie, bym upadł, lecz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Pchnięto mnie mocno, abym upadł, ale Jahwe mnie podtrzymał.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Моїми губами я сповістив всі судьби твоїх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Nacierałeś, nacierałeś na mnie, aby mnie powalić; lecz BÓG mi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mnie popchnąłeś, bym upadł, lecz dopomógł mi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2024-04-30T03:32:26Z</dcterms:modified>
</cp:coreProperties>
</file>