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 radości i wybawienia (rozbrzmiewa) w namiotach sprawiedliwych: Prawica JHWH* okazuje moc!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2024-04-30T05:12:52Z</dcterms:modified>
</cp:coreProperties>
</file>