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podnosi,* Prawica JAHWE okazuje moc!**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Prawica Pana podniosła mnie G. Prawica JHWH podniesiona 4QPs b Mss G Mss; MT G dod. jw.; ; wg G: Prawica JHWH dokonała cudu, δεξιὰ κυρίου ἐποίησεν δύναμιν.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dłuższym zakończeniu Ps 136, w 11QPs a, zamiast powtórnego: Prawica JHWH okazuje moc, występuje: Prawica JHWH mężnie sobie poczyna.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2024-04-30T03:23:03Z</dcterms:modified>
</cp:coreProperties>
</file>