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sprawiedliwości,* Wkroczę przez nie,** podziękuję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Niech wkroczę i podziękuję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 wejdę w nie i będę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 wszedłszy w nie będę wysławiał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wszedszy w nie będę JAHWE wyznawał.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chcę wejść i złożyć dzięki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 wejdę w nie i złożę dzięki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abym mógł wejść i wysławiać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sprawiedliwości: wejdę w nie, aby sławić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bym wszedł i 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приходьком на землі. Не сховай від мене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bramę sprawiedliwości, wejdę w nią i podziękuję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prawości. Wejdę w nie; będę sławił Jah.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do wschodniej bramy świątynnej, która była dwuskrzydłowa.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Wkroczę przez nie MT G: Przejdę nimi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2024-04-30T05:26:31Z</dcterms:modified>
</cp:coreProperties>
</file>