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 – i pragnę Ci dziękować: O mój Boże, będę Cię wywyższał!*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Bogiem, Tobie chcę dziękować, Ciebie pragnę wywyższać,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Bogiem, będę cię wysławiać; mój Boże, będę cię wywyższać.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Bóg mój; przetoż cię wysławiać będę, Boże mój! wywyższać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mój jesteś ty i wyznawać ci będę, Bóg mój jesteś ty i wywyższać cię będę. Będęć wyznawał, iżeś mię wysłuchał i zstałeś mi się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moim Bogiem, chcę Ci dziękować; Boże mój, chcę Ciebie wywyższać.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Bogiem moim, przeto dziękować ci będę; Boże mój, będę cię wywyższał.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Bogiem, pragnę Cię wysławiać, mój Boże, chcę Cię wywyższać!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Bogiem, będę Ci dziękował! Ty jesteś moim Bogiem, będę Cię wysławiał!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Bogiem moim, Ciebie wysławiam, Boże mój, Ciebie uwielbiam.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Підупала від виснаження моя душа. Скріпи мене твоїми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moim Bogiem i składam Ci dzięki; moim prawdziwym Bogiem i Cię wynoszę.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mój Boski i ciebie będę sławił; Bóg mój – ciebie będę wywyższał.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2024-04-30T00:29:37Z</dcterms:modified>
</cp:coreProperties>
</file>