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wzywałem JH(WH) – I odpowiedział, JH(WH) (mnie wyprowadził na) szeroką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JAHWE w najtrudniejszych chwilach, A On w odpowiedzi wywiódł mnie na szeroką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JAHWE w ucisku; JAHWE mnie wysłuchał i postawił mnie na miejscu przestronnym.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ucisku wzywałem Pana; wysłuchał mię, i na przestrzeństwie postawił mię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wzywałem JAHWE i wysłuchał mię na przestrzeństwie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Zawołałem z ucisku do Pana, Pan mnie wysłuchał i wywiódł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wzywałem Pana, Pan wysłuchał mnie i wyswobodził.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JAHWE w nieszczęściu, JAHWE mnie wysłuchał i 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ucisku wzywałem JAHWE, a On mnie wysłuchał i 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w ucisku do Jahwe, a On mnie wysłuchał, wywiódł mnie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Коби випрямилися мої дороги, щоб зберігати твої оправдання.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ucisku wzywałem WIEKUISTEGO – na wolność mnie wyprowadził.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udręk wzywałem Jah; Jah odpowiedział i umieścił mnie w przestronnym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2024-04-30T03:25:59Z</dcterms:modified>
</cp:coreProperties>
</file>