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3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przy mnie – nie boję się!* Co mi może uczynić człowiek?**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przy mnie — nie boję się! Co mi może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ze mną, nie będę się bał; cóż może mi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zemną, nie będę się bał, żeby mi co uczynił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pomocnikiem moim: nie będę się bał, co by mi uczynił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ze mną, nie lękam się - cóż mi może zrobić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ze mną, nie lękam się, Cóż może mi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ze mną, nie będę się lękał, co może zrobić mi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ze mną, więc się nie boję. Cóż może uczynić mi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ze mną, więc się nie lękam - coś może mi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не завстидаюся коли я погляну на всі твої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ze mną, nie ulęknę się; cóż mi uczyni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po mojej stronie; nie będę się bał. Cóż może mi uczynić ziemski człowiek?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23:4&lt;/x&gt;; &lt;x&gt;520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2024-04-30T05:01:43Z</dcterms:modified>
</cp:coreProperties>
</file>