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7"/>
        <w:gridCol w:w="55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przy mnie jako moje wsparcie – I to ja* spojrzę (z góry) na tych, którzy mnie nienawidzą.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przy mnie — On moim wsparciem, To ja spojrzę z góry na tych, którzy mnie nienawidzą.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JAHWE jest ze mną wśród tych, którzy mi pomagają, więc zobaczę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pomstę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nad tymi, którzy mnie nienawidzą.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jest zemną między pomocnikami mymi; przetoż ja oglądam pomstę nad tymi, którzy mię mają w nienawiści.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pomocnikiem moim, a ja wzgardzę nieprzyjacioły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ze mną, mój wspomożyciel, ja zaś będę mógł patrzeć z góry na mych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jest ze mną jako pomocnik mój, Ja zaś spoglądać będę z góry na nieprzyjaciół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ze mną, wśród tych, którzy mi pomagają, zatriumfuję więc nad nieprzyjaciółmi.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moim wspomożycielem, z góry spojrzę na mych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ze mną, by mnie wspomagać - spoglądam z góry na mych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Визнаватимуся Тобі, Господи, в праведності серця коли я вивчаю судьби твоєї праведності.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ze mną, do mej pomocy, a ja będę patrzeć na moich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po mojej stronie wśród tych, którzy mi pomagają, toteż spojrzę z góry na tych, którzy mnie nienawidzą.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to ja MT G: To ja 4QPs b.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2024-04-30T01:27:17Z</dcterms:modified>
</cp:coreProperties>
</file>