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1"/>
        <w:gridCol w:w="5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których droga jest nienaganna,* Którzy chodzą zgodnie z Prawem JHWH!**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szczęśliwi są ci, którzy żyją nienagannie,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Postępują zgodnie z Prawem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Alef Błogosławieni ci, których droga jest nieskalana, którzy zgodnie z prawem JAHWE postępują.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żyją bez nagany, którzy chodzą w zakonie Pańskim,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 Alef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Alef Szczęśliwi, których droga nieskalana, którzy postępują według Prawa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ci, którzy żyją nienagannie, Którzy postępują według zakonu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Szczęśliwi, którzy żyją nienagannie i postępują zgodnie z Prawem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których droga nieskalana, którzy postępują zgodnie z Prawem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kroczą drogą bez skazy, którzy postępują zgodnie z Prawem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Пісня ступенів. Я закликав до Господа коли я був в біді, і Він мене вислухав.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ci, których droga jest nieskazitelna, co chodzą według Prawa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ci, którzy są nienaganni na swej drodze, ci, którzy chodzą w prawie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1:2&lt;/x&gt;; &lt;x&gt;230 19:8-9&lt;/x&gt;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2024-04-29T20:02:19Z</dcterms:modified>
</cp:coreProperties>
</file>