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2058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Cię całym sercem — Spraw, bym nie odstąpił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cię szukam, nie pozwól mi zboczyć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 serca mego szukam cię; nie dopuszczajże mi błądzić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wszytkiego serca mego szukałem ciebie: nie odpędzaj mię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swego szukam Ciebie; nie daj mi odstąpić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szukam ciebie, Nie daj mi zboczyć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Poszukuję Ciebie całym sercem – nie pozwól mi odejść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woli; nie odtrącaj mnie od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całym mym sercem, spraw, bym nie odstąpił od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Cię pragnę; od Twych przepisów nie daj mi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swym sercem szukam ciebie. Nie daj, bym zboczył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2024-04-29T22:13:46Z</dcterms:modified>
</cp:coreProperties>
</file>