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Ciebie z całego serca,* Nie daj mi zboczyć od Twoich przykazań.**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2024-04-29T17:36:16Z</dcterms:modified>
</cp:coreProperties>
</file>