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2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Powstrzymuję swe nogi od wszelkiej złej ścieżki,* Po to, aby strzec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1:15&lt;/x&gt;; &lt;x&gt;240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2024-04-29T19:54:10Z</dcterms:modified>
</cp:coreProperties>
</file>