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Twym rozporządzeniom nauczyłem się rozsądku, Dlatego nienawidzę wszelkich ścieżek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twoim przykazaniom nabywam rozumu; dlatego nienawidzę wszelkiej ścieżki fałszywej.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nabyłem rozumu: przetoż mam w nienawiści wszelką ścieszkę obłędliwą.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twego zrozumiałem, przeto żem miał w nienawiści wszelką drogę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przykazań czerpię roztropność, dlatego nienawidzę wszelkiej ścieżki nieprawej.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nabrałem rozumu, Dlatego nienawidzę wszelkiej ścieżki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Czerpię roztropność z Twoich nakazów, dlatego nienawidzę wszelkich ścieżek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rozumny, toteż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dały mi mądrość, dlatego nienawidzę wszelkiej drogi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przepisy nabieram mądrości, dlatego 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rozkazom twoim wykazuję się zrozumieniem. Dlatego znienawidziłem wszelką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2024-04-29T18:05:37Z</dcterms:modified>
</cp:coreProperties>
</file>