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przestrzegać* Twych sprawiedliwych rozstrzygnięć.**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Pragnę przestrzegać Twoich sprawiedliwych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przysięgę i wypełnię ją, będę przestrzegał twoich sprawiedliwych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Przysięgłem i uczynię temu dosyć, że będę strzegł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postanowiłem strzec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postanawiam przestrzegać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strzec twoich praw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tego dotrzymam, chcę strzec Twoich sprawiedliwych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postanowiłem przestrzegać Twych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przysięgłem i to utrzymuję, że będę strzegł Twych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dotrzymam – strzec sprawiedliwych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przysięgę — i ją spełnię — że będę strzegł twoich prawych rozstrzygnięć sądowniczych.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przestrzegać MT G: Chcę wykonywać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rozstrzygnięć 11QPs a MT G: rozstrzygnięcia 11QPs a(korekta)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2024-04-29T18:32:45Z</dcterms:modified>
</cp:coreProperties>
</file>