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4"/>
        <w:gridCol w:w="2008"/>
        <w:gridCol w:w="5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jesteś Ty, JAHWE, Naucz mnie Twoich ustaw!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2024-04-29T23:10:19Z</dcterms:modified>
</cp:coreProperties>
</file>