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2139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– Nie wydawaj mnie moim gnębicielom.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— Nie wydawaj mnie moim gnębicielom.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Sprawowałem sąd i sprawiedliwość; nie wydawaj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sądy i sprawiedliwość: nie podawajże mię tym, którzy mi gwałt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Wykonuję prawo i sprawiedliwość; nie wydawaj mnie moim ciemięzcom!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Wykonuję prawo i sprawiedliwość; Nie wydawaj mnie w ręce gnębicieli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Wypełniam prawo i sprawiedliwość, nie wydawaj mnie moim prześladowcom.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Wypełniałem prawo i sprawiedliwość, nie wydaj mnie tym, co mnie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Pełniłem Prawo i sprawiedliwość, nie wydawaj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Spełniałem wyroki i sprawiedliwość; nie zostawiaj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zadość sądowi i prawości. Nie wydawaj mnie tym, którzy mnie oszukują!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2024-04-29T19:17:52Z</dcterms:modified>
</cp:coreProperties>
</file>