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2064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tęsknią za Twym wybawieniem I za obietnicą Twej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oczy słabną,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twoje zbawienie i na słowo twojej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ustały, czekając na zbawienie twoje, i na wyrok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ustały pragnąc zbawienia twego i wyroków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ustają, wypatrując Twojej pomocy i sprawiedliwej Twej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zbawieniem twoim I za słowem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wypatrują tęsknie Twojego zbawienia i Twojej sprawiedliwej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tęsknią za Twoim zbawieniem i za Twym sprawiedliwym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Słabną moje oczy w oczekiwaniu na Twoje zbawienie, na Twoją sprawiedliwą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spragnione są Twej pomocy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gasną z tęsknoty za twym wybawienie mi za twoją prawą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2024-04-29T18:58:45Z</dcterms:modified>
</cp:coreProperties>
</file>