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5"/>
        <w:gridCol w:w="1961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Swymi wargami ogłaszam Wszystkie rozstrzygnięcia Twoich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2024-04-29T20:45:31Z</dcterms:modified>
</cp:coreProperties>
</file>