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6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z ucisku człowieka, Abym przestrzegał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od ucisku człowieka, Abym przestrzegał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ludzkiego ucisku, abym strzegł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od uciśnienia ludzkiego, abym strzegł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mię od potwarzy ludzi i będę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 ludzkiego ucisku, a będę strzegł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ucisku człowieka, A będę strzegł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ciemięzcy, a będę strzegł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ludzkich potwarzy, a będę przestrzegał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ucisku człowieka, a będę strzegł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ludzkiego uciemiężenia, abym zachował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od wszelkiego oszusta człowieczego, a trzymać się będę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2024-04-29T18:01:21Z</dcterms:modified>
</cp:coreProperties>
</file>